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572E54">
        <w:tc>
          <w:tcPr>
            <w:tcW w:w="3261" w:type="dxa"/>
            <w:shd w:val="clear" w:color="auto" w:fill="E7E6E6" w:themeFill="background2"/>
          </w:tcPr>
          <w:p w:rsidR="00F50F20" w:rsidRPr="00572E54" w:rsidRDefault="00DC2861">
            <w:pPr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572E54" w:rsidRDefault="00FE4642">
            <w:pPr>
              <w:rPr>
                <w:sz w:val="24"/>
                <w:szCs w:val="24"/>
              </w:rPr>
            </w:pPr>
            <w:r w:rsidRPr="00572E54">
              <w:rPr>
                <w:b/>
                <w:sz w:val="24"/>
                <w:szCs w:val="24"/>
              </w:rPr>
              <w:t>Интеллектуальные технологии обработки информации</w:t>
            </w:r>
          </w:p>
        </w:tc>
      </w:tr>
      <w:tr w:rsidR="00F50F20" w:rsidRPr="00572E54">
        <w:tc>
          <w:tcPr>
            <w:tcW w:w="3261" w:type="dxa"/>
            <w:shd w:val="clear" w:color="auto" w:fill="E7E6E6" w:themeFill="background2"/>
          </w:tcPr>
          <w:p w:rsidR="00F50F20" w:rsidRPr="00572E54" w:rsidRDefault="00DC2861">
            <w:pPr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50F20" w:rsidRPr="00572E54" w:rsidRDefault="00C16BBF">
            <w:pPr>
              <w:rPr>
                <w:sz w:val="24"/>
                <w:szCs w:val="24"/>
              </w:rPr>
            </w:pPr>
            <w:r w:rsidRPr="00572E54">
              <w:rPr>
                <w:kern w:val="0"/>
                <w:sz w:val="24"/>
                <w:szCs w:val="24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F50F20" w:rsidRPr="00572E54" w:rsidRDefault="00C16BBF" w:rsidP="00C16BBF">
            <w:pPr>
              <w:widowControl/>
              <w:tabs>
                <w:tab w:val="left" w:pos="1134"/>
              </w:tabs>
              <w:suppressAutoHyphens w:val="0"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572E54">
              <w:rPr>
                <w:kern w:val="0"/>
                <w:sz w:val="24"/>
                <w:szCs w:val="24"/>
              </w:rPr>
              <w:t xml:space="preserve">Информационная безопасность, </w:t>
            </w:r>
          </w:p>
        </w:tc>
      </w:tr>
      <w:tr w:rsidR="00F50F20" w:rsidRPr="00572E54">
        <w:tc>
          <w:tcPr>
            <w:tcW w:w="3261" w:type="dxa"/>
            <w:shd w:val="clear" w:color="auto" w:fill="E7E6E6" w:themeFill="background2"/>
          </w:tcPr>
          <w:p w:rsidR="00F50F20" w:rsidRPr="00572E54" w:rsidRDefault="00DC2861">
            <w:pPr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572E54" w:rsidRDefault="00C16BBF" w:rsidP="00C16BBF">
            <w:pPr>
              <w:widowControl/>
              <w:tabs>
                <w:tab w:val="left" w:pos="1134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572E54">
              <w:rPr>
                <w:kern w:val="0"/>
                <w:sz w:val="24"/>
                <w:szCs w:val="24"/>
              </w:rPr>
              <w:t>Информационно-аналитические с</w:t>
            </w:r>
            <w:r w:rsidR="00FE4642" w:rsidRPr="00572E54">
              <w:rPr>
                <w:kern w:val="0"/>
                <w:sz w:val="24"/>
                <w:szCs w:val="24"/>
              </w:rPr>
              <w:t>истемы финансового мониторинга</w:t>
            </w:r>
          </w:p>
        </w:tc>
      </w:tr>
      <w:tr w:rsidR="00F50F20" w:rsidRPr="00572E54">
        <w:tc>
          <w:tcPr>
            <w:tcW w:w="3261" w:type="dxa"/>
            <w:shd w:val="clear" w:color="auto" w:fill="E7E6E6" w:themeFill="background2"/>
          </w:tcPr>
          <w:p w:rsidR="00F50F20" w:rsidRPr="00572E54" w:rsidRDefault="00DC2861">
            <w:pPr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572E54" w:rsidRDefault="00572E54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>4</w:t>
            </w:r>
            <w:r w:rsidR="00DC2861" w:rsidRPr="00572E54">
              <w:rPr>
                <w:sz w:val="24"/>
                <w:szCs w:val="24"/>
              </w:rPr>
              <w:t xml:space="preserve"> </w:t>
            </w:r>
            <w:proofErr w:type="spellStart"/>
            <w:r w:rsidR="00DC2861" w:rsidRPr="00572E54">
              <w:rPr>
                <w:sz w:val="24"/>
                <w:szCs w:val="24"/>
              </w:rPr>
              <w:t>з.е</w:t>
            </w:r>
            <w:proofErr w:type="spellEnd"/>
            <w:r w:rsidR="00DC2861" w:rsidRPr="00572E54">
              <w:rPr>
                <w:sz w:val="24"/>
                <w:szCs w:val="24"/>
              </w:rPr>
              <w:t>.</w:t>
            </w:r>
          </w:p>
        </w:tc>
      </w:tr>
      <w:tr w:rsidR="00F50F20" w:rsidRPr="00572E54">
        <w:tc>
          <w:tcPr>
            <w:tcW w:w="3261" w:type="dxa"/>
            <w:shd w:val="clear" w:color="auto" w:fill="E7E6E6" w:themeFill="background2"/>
          </w:tcPr>
          <w:p w:rsidR="00F50F20" w:rsidRPr="00572E54" w:rsidRDefault="00DC2861">
            <w:pPr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572E54" w:rsidRDefault="00DC2861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 xml:space="preserve">Экзамен </w:t>
            </w:r>
          </w:p>
          <w:p w:rsidR="00F50F20" w:rsidRPr="00572E54" w:rsidRDefault="00F50F20" w:rsidP="000F1F9E">
            <w:pPr>
              <w:rPr>
                <w:sz w:val="24"/>
                <w:szCs w:val="24"/>
              </w:rPr>
            </w:pPr>
          </w:p>
        </w:tc>
      </w:tr>
      <w:tr w:rsidR="00F50F20" w:rsidRPr="00572E54">
        <w:tc>
          <w:tcPr>
            <w:tcW w:w="3261" w:type="dxa"/>
            <w:shd w:val="clear" w:color="auto" w:fill="E7E6E6" w:themeFill="background2"/>
          </w:tcPr>
          <w:p w:rsidR="00F50F20" w:rsidRPr="00572E54" w:rsidRDefault="00DC2861">
            <w:pPr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572E54" w:rsidRDefault="002848A1">
            <w:pPr>
              <w:rPr>
                <w:sz w:val="24"/>
                <w:szCs w:val="24"/>
              </w:rPr>
            </w:pPr>
            <w:r w:rsidRPr="00572E54">
              <w:rPr>
                <w:i/>
                <w:sz w:val="24"/>
                <w:szCs w:val="24"/>
              </w:rPr>
              <w:t>Б</w:t>
            </w:r>
            <w:r w:rsidR="00DC2861" w:rsidRPr="00572E54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572E54">
        <w:tc>
          <w:tcPr>
            <w:tcW w:w="10490" w:type="dxa"/>
            <w:gridSpan w:val="3"/>
            <w:shd w:val="clear" w:color="auto" w:fill="E7E6E6" w:themeFill="background2"/>
          </w:tcPr>
          <w:p w:rsidR="00F50F20" w:rsidRPr="00572E54" w:rsidRDefault="002848A1" w:rsidP="000F1F9E">
            <w:pPr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>Кратк</w:t>
            </w:r>
            <w:r w:rsidR="000F1F9E" w:rsidRPr="00572E54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auto"/>
          </w:tcPr>
          <w:p w:rsidR="00FE4642" w:rsidRPr="00572E54" w:rsidRDefault="00FE4642" w:rsidP="00FE4642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>Тема 1. Введение в интеллектуальные системы бизнес-анализа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auto"/>
          </w:tcPr>
          <w:p w:rsidR="00FE4642" w:rsidRPr="00572E54" w:rsidRDefault="00FE4642" w:rsidP="00FE4642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 xml:space="preserve">Тема 2. Извлечение знаний из структурированных данных. </w:t>
            </w:r>
          </w:p>
          <w:p w:rsidR="00FE4642" w:rsidRPr="00572E54" w:rsidRDefault="00FE4642" w:rsidP="00FE4642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 xml:space="preserve">Технологии KDD и </w:t>
            </w:r>
            <w:proofErr w:type="spellStart"/>
            <w:r w:rsidRPr="00572E54">
              <w:rPr>
                <w:sz w:val="24"/>
                <w:szCs w:val="24"/>
              </w:rPr>
              <w:t>Data</w:t>
            </w:r>
            <w:proofErr w:type="spellEnd"/>
            <w:r w:rsidRPr="00572E54">
              <w:rPr>
                <w:sz w:val="24"/>
                <w:szCs w:val="24"/>
              </w:rPr>
              <w:t xml:space="preserve"> </w:t>
            </w:r>
            <w:proofErr w:type="spellStart"/>
            <w:r w:rsidRPr="00572E54">
              <w:rPr>
                <w:sz w:val="24"/>
                <w:szCs w:val="24"/>
              </w:rPr>
              <w:t>Mining</w:t>
            </w:r>
            <w:proofErr w:type="spellEnd"/>
          </w:p>
        </w:tc>
      </w:tr>
      <w:tr w:rsidR="00FE4642" w:rsidRPr="00572E54">
        <w:tc>
          <w:tcPr>
            <w:tcW w:w="10490" w:type="dxa"/>
            <w:gridSpan w:val="3"/>
            <w:shd w:val="clear" w:color="auto" w:fill="auto"/>
          </w:tcPr>
          <w:p w:rsidR="00FE4642" w:rsidRPr="00572E54" w:rsidRDefault="00FE4642" w:rsidP="00FE4642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>Тема 3. Самообучающиеся системы на основе нейронных сетей. Подготовка данных для машинного обучения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auto"/>
          </w:tcPr>
          <w:p w:rsidR="00FE4642" w:rsidRPr="00572E54" w:rsidRDefault="00FE4642" w:rsidP="00FE4642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>Тема 4. Деревья решений. Ассоциативный анализ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E7E6E6" w:themeFill="background2"/>
          </w:tcPr>
          <w:p w:rsidR="00FE4642" w:rsidRPr="00572E54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auto"/>
          </w:tcPr>
          <w:p w:rsidR="00FE4642" w:rsidRPr="00572E54" w:rsidRDefault="00FE4642" w:rsidP="00572E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2E54">
              <w:rPr>
                <w:b/>
                <w:sz w:val="24"/>
                <w:szCs w:val="24"/>
              </w:rPr>
              <w:t>Основная литература</w:t>
            </w:r>
          </w:p>
          <w:p w:rsidR="00FE4642" w:rsidRPr="00572E54" w:rsidRDefault="00FE4642" w:rsidP="00572E54">
            <w:pPr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572E54">
              <w:rPr>
                <w:sz w:val="24"/>
                <w:szCs w:val="24"/>
              </w:rPr>
              <w:t>Вейнберг</w:t>
            </w:r>
            <w:proofErr w:type="spellEnd"/>
            <w:r w:rsidRPr="00572E54">
              <w:rPr>
                <w:sz w:val="24"/>
                <w:szCs w:val="24"/>
              </w:rPr>
              <w:t>, Р. Р. Интеллектуальный анализ данных и систем управления бизнес-правилами в телекоммуникациях [Электронный ресурс</w:t>
            </w:r>
            <w:proofErr w:type="gramStart"/>
            <w:r w:rsidRPr="00572E54">
              <w:rPr>
                <w:sz w:val="24"/>
                <w:szCs w:val="24"/>
              </w:rPr>
              <w:t>] :</w:t>
            </w:r>
            <w:proofErr w:type="gramEnd"/>
            <w:r w:rsidRPr="00572E54">
              <w:rPr>
                <w:sz w:val="24"/>
                <w:szCs w:val="24"/>
              </w:rPr>
              <w:t xml:space="preserve"> монография / Р. Р. </w:t>
            </w:r>
            <w:proofErr w:type="spellStart"/>
            <w:r w:rsidRPr="00572E54">
              <w:rPr>
                <w:sz w:val="24"/>
                <w:szCs w:val="24"/>
              </w:rPr>
              <w:t>Вейнберг</w:t>
            </w:r>
            <w:proofErr w:type="spellEnd"/>
            <w:r w:rsidRPr="00572E54">
              <w:rPr>
                <w:sz w:val="24"/>
                <w:szCs w:val="24"/>
              </w:rPr>
              <w:t xml:space="preserve">. - </w:t>
            </w:r>
            <w:proofErr w:type="gramStart"/>
            <w:r w:rsidRPr="00572E54">
              <w:rPr>
                <w:sz w:val="24"/>
                <w:szCs w:val="24"/>
              </w:rPr>
              <w:t>Москва :</w:t>
            </w:r>
            <w:proofErr w:type="gramEnd"/>
            <w:r w:rsidRPr="00572E54">
              <w:rPr>
                <w:sz w:val="24"/>
                <w:szCs w:val="24"/>
              </w:rPr>
              <w:t xml:space="preserve"> ИНФРА-М, 2016. - 173 </w:t>
            </w:r>
            <w:proofErr w:type="spellStart"/>
            <w:r w:rsidRPr="00572E54">
              <w:rPr>
                <w:sz w:val="24"/>
                <w:szCs w:val="24"/>
              </w:rPr>
              <w:t>с.</w:t>
            </w:r>
            <w:hyperlink r:id="rId6" w:history="1">
              <w:r w:rsidRPr="00572E54">
                <w:rPr>
                  <w:rStyle w:val="afffffffd"/>
                  <w:sz w:val="24"/>
                  <w:szCs w:val="24"/>
                </w:rPr>
                <w:t>http</w:t>
              </w:r>
              <w:proofErr w:type="spellEnd"/>
              <w:r w:rsidRPr="00572E54">
                <w:rPr>
                  <w:rStyle w:val="afffffffd"/>
                  <w:sz w:val="24"/>
                  <w:szCs w:val="24"/>
                </w:rPr>
                <w:t>://znanium.com/</w:t>
              </w:r>
              <w:proofErr w:type="spellStart"/>
              <w:r w:rsidRPr="00572E54">
                <w:rPr>
                  <w:rStyle w:val="afffffffd"/>
                  <w:sz w:val="24"/>
                  <w:szCs w:val="24"/>
                </w:rPr>
                <w:t>go.php?id</w:t>
              </w:r>
              <w:proofErr w:type="spellEnd"/>
              <w:r w:rsidRPr="00572E54">
                <w:rPr>
                  <w:rStyle w:val="afffffffd"/>
                  <w:sz w:val="24"/>
                  <w:szCs w:val="24"/>
                </w:rPr>
                <w:t>=520998</w:t>
              </w:r>
            </w:hyperlink>
          </w:p>
          <w:p w:rsidR="00753EE9" w:rsidRPr="00572E54" w:rsidRDefault="00753EE9" w:rsidP="00572E54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572E54">
              <w:rPr>
                <w:sz w:val="24"/>
                <w:szCs w:val="24"/>
              </w:rPr>
              <w:t>Абдикеев</w:t>
            </w:r>
            <w:proofErr w:type="spellEnd"/>
            <w:r w:rsidRPr="00572E54">
              <w:rPr>
                <w:sz w:val="24"/>
                <w:szCs w:val="24"/>
              </w:rPr>
              <w:t>, Н. М. Управление знаниями корпорации и реинжиниринг бизнеса [Электронный ресурс</w:t>
            </w:r>
            <w:proofErr w:type="gramStart"/>
            <w:r w:rsidRPr="00572E54">
              <w:rPr>
                <w:sz w:val="24"/>
                <w:szCs w:val="24"/>
              </w:rPr>
              <w:t>] :</w:t>
            </w:r>
            <w:proofErr w:type="gramEnd"/>
            <w:r w:rsidRPr="00572E54">
              <w:rPr>
                <w:sz w:val="24"/>
                <w:szCs w:val="24"/>
              </w:rPr>
              <w:t xml:space="preserve"> учебник / Н. М. </w:t>
            </w:r>
            <w:proofErr w:type="spellStart"/>
            <w:r w:rsidRPr="00572E54">
              <w:rPr>
                <w:sz w:val="24"/>
                <w:szCs w:val="24"/>
              </w:rPr>
              <w:t>Абдикеев</w:t>
            </w:r>
            <w:proofErr w:type="spellEnd"/>
            <w:r w:rsidRPr="00572E54">
              <w:rPr>
                <w:sz w:val="24"/>
                <w:szCs w:val="24"/>
              </w:rPr>
              <w:t xml:space="preserve">, А. Д. Киселев. - </w:t>
            </w:r>
            <w:proofErr w:type="gramStart"/>
            <w:r w:rsidRPr="00572E54">
              <w:rPr>
                <w:sz w:val="24"/>
                <w:szCs w:val="24"/>
              </w:rPr>
              <w:t>Москва :</w:t>
            </w:r>
            <w:proofErr w:type="gramEnd"/>
            <w:r w:rsidRPr="00572E54">
              <w:rPr>
                <w:sz w:val="24"/>
                <w:szCs w:val="24"/>
              </w:rPr>
              <w:t xml:space="preserve"> ИНФРА-М, 2015. - 382 с. </w:t>
            </w:r>
            <w:hyperlink r:id="rId7" w:history="1">
              <w:r w:rsidRPr="00572E54">
                <w:rPr>
                  <w:sz w:val="24"/>
                  <w:szCs w:val="24"/>
                </w:rPr>
                <w:t>http://znanium.com/go.php?id=493569</w:t>
              </w:r>
            </w:hyperlink>
          </w:p>
          <w:p w:rsidR="00FE4642" w:rsidRPr="00572E54" w:rsidRDefault="00FE4642" w:rsidP="00572E5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2E5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E4642" w:rsidRPr="00572E54" w:rsidRDefault="00753EE9" w:rsidP="00572E54">
            <w:pPr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>Паклин, Н. Б. Бизнес-аналитика: от данных к знаниям [Текст</w:t>
            </w:r>
            <w:proofErr w:type="gramStart"/>
            <w:r w:rsidRPr="00572E54">
              <w:rPr>
                <w:sz w:val="24"/>
                <w:szCs w:val="24"/>
              </w:rPr>
              <w:t>] :</w:t>
            </w:r>
            <w:proofErr w:type="gramEnd"/>
            <w:r w:rsidRPr="00572E54">
              <w:rPr>
                <w:sz w:val="24"/>
                <w:szCs w:val="24"/>
              </w:rPr>
              <w:t xml:space="preserve"> учебное пособие / Н. Паклин, В. Орешков. - 2-е изд., </w:t>
            </w:r>
            <w:proofErr w:type="spellStart"/>
            <w:r w:rsidRPr="00572E54">
              <w:rPr>
                <w:sz w:val="24"/>
                <w:szCs w:val="24"/>
              </w:rPr>
              <w:t>испр</w:t>
            </w:r>
            <w:proofErr w:type="spellEnd"/>
            <w:r w:rsidRPr="00572E54">
              <w:rPr>
                <w:sz w:val="24"/>
                <w:szCs w:val="24"/>
              </w:rPr>
              <w:t>. - Санкт-Петербург [и др.</w:t>
            </w:r>
            <w:proofErr w:type="gramStart"/>
            <w:r w:rsidRPr="00572E54">
              <w:rPr>
                <w:sz w:val="24"/>
                <w:szCs w:val="24"/>
              </w:rPr>
              <w:t>] :</w:t>
            </w:r>
            <w:proofErr w:type="gramEnd"/>
            <w:r w:rsidRPr="00572E54">
              <w:rPr>
                <w:sz w:val="24"/>
                <w:szCs w:val="24"/>
              </w:rPr>
              <w:t xml:space="preserve"> Питер, 2013. - 701 с. 7экз.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E7E6E6" w:themeFill="background2"/>
          </w:tcPr>
          <w:p w:rsidR="00FE4642" w:rsidRPr="00572E54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auto"/>
          </w:tcPr>
          <w:p w:rsidR="00FE4642" w:rsidRPr="00572E54" w:rsidRDefault="00FE4642" w:rsidP="00FE4642">
            <w:pPr>
              <w:rPr>
                <w:b/>
                <w:sz w:val="24"/>
                <w:szCs w:val="24"/>
              </w:rPr>
            </w:pPr>
            <w:r w:rsidRPr="00572E54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FE4642" w:rsidRPr="00572E54" w:rsidRDefault="00FE4642" w:rsidP="00FE4642">
            <w:pPr>
              <w:jc w:val="both"/>
              <w:rPr>
                <w:sz w:val="24"/>
                <w:szCs w:val="24"/>
              </w:rPr>
            </w:pPr>
            <w:r w:rsidRPr="00572E5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72E54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72E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54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72E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54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72E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E54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72E54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72E5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572E54" w:rsidRDefault="00FE4642" w:rsidP="00FE4642">
            <w:pPr>
              <w:jc w:val="both"/>
              <w:rPr>
                <w:b/>
                <w:sz w:val="24"/>
                <w:szCs w:val="24"/>
              </w:rPr>
            </w:pPr>
            <w:r w:rsidRPr="00572E5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72E5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4642" w:rsidRPr="00572E54" w:rsidRDefault="00FE4642" w:rsidP="00FE4642">
            <w:pPr>
              <w:rPr>
                <w:b/>
                <w:sz w:val="24"/>
                <w:szCs w:val="24"/>
              </w:rPr>
            </w:pPr>
            <w:r w:rsidRPr="00572E5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642" w:rsidRPr="00572E54" w:rsidRDefault="00FE4642" w:rsidP="00FE4642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>Общего доступа</w:t>
            </w:r>
          </w:p>
          <w:p w:rsidR="00FE4642" w:rsidRPr="00572E54" w:rsidRDefault="00FE4642" w:rsidP="00FE4642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 xml:space="preserve">- Официальный сайт </w:t>
            </w:r>
            <w:r w:rsidRPr="00572E54">
              <w:rPr>
                <w:sz w:val="24"/>
                <w:szCs w:val="24"/>
                <w:lang w:val="en-US"/>
              </w:rPr>
              <w:t>R</w:t>
            </w:r>
            <w:r w:rsidRPr="00572E54">
              <w:rPr>
                <w:sz w:val="24"/>
                <w:szCs w:val="24"/>
              </w:rPr>
              <w:t xml:space="preserve">. Режим доступа:  </w:t>
            </w:r>
            <w:hyperlink r:id="rId8" w:history="1">
              <w:r w:rsidRPr="00572E54">
                <w:rPr>
                  <w:rStyle w:val="afffffffd"/>
                  <w:sz w:val="24"/>
                  <w:szCs w:val="24"/>
                </w:rPr>
                <w:t>https://cran.r-project.org/</w:t>
              </w:r>
            </w:hyperlink>
          </w:p>
          <w:p w:rsidR="00FE4642" w:rsidRPr="00572E54" w:rsidRDefault="00FE4642" w:rsidP="00FE4642">
            <w:pPr>
              <w:rPr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 xml:space="preserve">- Официальный сайт </w:t>
            </w:r>
            <w:proofErr w:type="spellStart"/>
            <w:r w:rsidRPr="00572E54">
              <w:rPr>
                <w:sz w:val="24"/>
                <w:szCs w:val="24"/>
                <w:lang w:val="en-US"/>
              </w:rPr>
              <w:t>BaseGroup</w:t>
            </w:r>
            <w:proofErr w:type="spellEnd"/>
            <w:r w:rsidRPr="00572E54">
              <w:rPr>
                <w:sz w:val="24"/>
                <w:szCs w:val="24"/>
              </w:rPr>
              <w:t xml:space="preserve"> </w:t>
            </w:r>
            <w:r w:rsidRPr="00572E54">
              <w:rPr>
                <w:sz w:val="24"/>
                <w:szCs w:val="24"/>
                <w:lang w:val="en-US"/>
              </w:rPr>
              <w:t>Labs</w:t>
            </w:r>
            <w:r w:rsidRPr="00572E54">
              <w:rPr>
                <w:sz w:val="24"/>
                <w:szCs w:val="24"/>
              </w:rPr>
              <w:t xml:space="preserve">. Образовательный портал. Режим доступа: </w:t>
            </w:r>
            <w:hyperlink r:id="rId9" w:history="1">
              <w:r w:rsidRPr="00572E54">
                <w:rPr>
                  <w:rStyle w:val="afffffffd"/>
                  <w:sz w:val="24"/>
                  <w:szCs w:val="24"/>
                </w:rPr>
                <w:t>http://</w:t>
              </w:r>
              <w:proofErr w:type="spellStart"/>
              <w:r w:rsidRPr="00572E54">
                <w:rPr>
                  <w:rStyle w:val="afffffffd"/>
                  <w:sz w:val="24"/>
                  <w:szCs w:val="24"/>
                  <w:lang w:val="en-US"/>
                </w:rPr>
                <w:t>edu</w:t>
              </w:r>
              <w:proofErr w:type="spellEnd"/>
              <w:r w:rsidRPr="00572E54">
                <w:rPr>
                  <w:rStyle w:val="afffffffd"/>
                  <w:sz w:val="24"/>
                  <w:szCs w:val="24"/>
                </w:rPr>
                <w:t>.</w:t>
              </w:r>
              <w:proofErr w:type="spellStart"/>
              <w:r w:rsidRPr="00572E54">
                <w:rPr>
                  <w:rStyle w:val="afffffffd"/>
                  <w:sz w:val="24"/>
                  <w:szCs w:val="24"/>
                  <w:lang w:val="en-US"/>
                </w:rPr>
                <w:t>basegroup</w:t>
              </w:r>
              <w:proofErr w:type="spellEnd"/>
              <w:r w:rsidRPr="00572E54">
                <w:rPr>
                  <w:rStyle w:val="afffffffd"/>
                  <w:sz w:val="24"/>
                  <w:szCs w:val="24"/>
                </w:rPr>
                <w:t>.</w:t>
              </w:r>
              <w:proofErr w:type="spellStart"/>
              <w:r w:rsidRPr="00572E54">
                <w:rPr>
                  <w:rStyle w:val="afffffffd"/>
                  <w:sz w:val="24"/>
                  <w:szCs w:val="24"/>
                  <w:lang w:val="en-US"/>
                </w:rPr>
                <w:t>ru</w:t>
              </w:r>
              <w:proofErr w:type="spellEnd"/>
              <w:r w:rsidRPr="00572E54">
                <w:rPr>
                  <w:rStyle w:val="afffffffd"/>
                  <w:sz w:val="24"/>
                  <w:szCs w:val="24"/>
                </w:rPr>
                <w:t>/</w:t>
              </w:r>
            </w:hyperlink>
            <w:r w:rsidRPr="00572E54">
              <w:rPr>
                <w:sz w:val="24"/>
                <w:szCs w:val="24"/>
              </w:rPr>
              <w:t xml:space="preserve">   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E7E6E6" w:themeFill="background2"/>
          </w:tcPr>
          <w:p w:rsidR="00FE4642" w:rsidRPr="00572E54" w:rsidRDefault="00FE4642" w:rsidP="00FE4642">
            <w:pPr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auto"/>
          </w:tcPr>
          <w:p w:rsidR="00FE4642" w:rsidRPr="00572E54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E7E6E6" w:themeFill="background2"/>
          </w:tcPr>
          <w:p w:rsidR="00FE4642" w:rsidRPr="00572E54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72E5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4642" w:rsidRPr="00572E54">
        <w:tc>
          <w:tcPr>
            <w:tcW w:w="10490" w:type="dxa"/>
            <w:gridSpan w:val="3"/>
            <w:shd w:val="clear" w:color="auto" w:fill="auto"/>
          </w:tcPr>
          <w:p w:rsidR="00FE4642" w:rsidRPr="00572E54" w:rsidRDefault="002848A1" w:rsidP="00FE4642">
            <w:pPr>
              <w:rPr>
                <w:b/>
                <w:sz w:val="24"/>
                <w:szCs w:val="24"/>
              </w:rPr>
            </w:pPr>
            <w:r w:rsidRPr="00572E5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2861" w:rsidRDefault="00DC2861" w:rsidP="0029444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F50F20" w:rsidRDefault="00F50F20">
      <w:pPr>
        <w:rPr>
          <w:sz w:val="24"/>
          <w:szCs w:val="24"/>
        </w:rPr>
      </w:pPr>
    </w:p>
    <w:p w:rsidR="00294448" w:rsidRDefault="00294448" w:rsidP="00294448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294448" w:rsidRDefault="00294448" w:rsidP="0029444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94448" w:rsidRDefault="00294448" w:rsidP="0029444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294448" w:rsidRDefault="00294448" w:rsidP="00294448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294448" w:rsidRDefault="00294448" w:rsidP="00294448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F50F20" w:rsidRDefault="00294448" w:rsidP="00294448">
      <w:pPr>
        <w:ind w:left="-284"/>
        <w:rPr>
          <w:b/>
          <w:sz w:val="24"/>
          <w:szCs w:val="24"/>
        </w:rPr>
      </w:pPr>
      <w:r>
        <w:rPr>
          <w:sz w:val="24"/>
        </w:rPr>
        <w:t>финансового 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Д.М.Назаров</w:t>
      </w:r>
      <w:proofErr w:type="spellEnd"/>
      <w:r w:rsidR="00DC2861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FE4642" w:rsidRDefault="00FE4642">
      <w:pPr>
        <w:jc w:val="center"/>
        <w:rPr>
          <w:b/>
          <w:sz w:val="24"/>
          <w:szCs w:val="24"/>
        </w:rPr>
      </w:pPr>
    </w:p>
    <w:p w:rsidR="00FE4642" w:rsidRDefault="00FE4642">
      <w:pPr>
        <w:jc w:val="center"/>
        <w:rPr>
          <w:b/>
          <w:sz w:val="24"/>
          <w:szCs w:val="24"/>
        </w:rPr>
      </w:pPr>
    </w:p>
    <w:sectPr w:rsidR="00FE46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D641F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26495F"/>
    <w:rsid w:val="002848A1"/>
    <w:rsid w:val="00294448"/>
    <w:rsid w:val="00572E54"/>
    <w:rsid w:val="00753EE9"/>
    <w:rsid w:val="00AB29A2"/>
    <w:rsid w:val="00BC75E5"/>
    <w:rsid w:val="00C16BBF"/>
    <w:rsid w:val="00DC2861"/>
    <w:rsid w:val="00F50F20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935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2099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basegro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352B-26F1-474B-BC4C-E04E4619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2019-03-17T15:07:00Z</dcterms:created>
  <dcterms:modified xsi:type="dcterms:W3CDTF">2019-08-08T03:37:00Z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